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F" w:rsidRDefault="00624A8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B02F5F" w:rsidTr="005C54CE">
        <w:tc>
          <w:tcPr>
            <w:tcW w:w="6449" w:type="dxa"/>
          </w:tcPr>
          <w:p w:rsidR="00B02F5F" w:rsidRDefault="00B02F5F" w:rsidP="005C54CE">
            <w:pPr>
              <w:rPr>
                <w:rFonts w:ascii="Arial" w:hAnsi="Arial" w:cs="Arial"/>
                <w:noProof/>
              </w:rPr>
            </w:pPr>
          </w:p>
          <w:p w:rsidR="00624A8F" w:rsidRDefault="00624A8F" w:rsidP="005C54CE">
            <w:pPr>
              <w:rPr>
                <w:rFonts w:ascii="Arial" w:hAnsi="Arial" w:cs="Arial"/>
                <w:noProof/>
              </w:rPr>
            </w:pPr>
          </w:p>
          <w:p w:rsidR="00624A8F" w:rsidRDefault="00624A8F" w:rsidP="005C54CE">
            <w:pPr>
              <w:rPr>
                <w:rFonts w:ascii="Arial" w:hAnsi="Arial" w:cs="Arial"/>
                <w:noProof/>
              </w:rPr>
            </w:pPr>
          </w:p>
          <w:p w:rsidR="00B02F5F" w:rsidRDefault="005C492F" w:rsidP="005C54CE">
            <w:pPr>
              <w:pStyle w:val="berschrift1"/>
            </w:pPr>
            <w:r>
              <w:t xml:space="preserve">Kneipp-Verein Ruhr e.V. </w:t>
            </w:r>
            <w:proofErr w:type="spellStart"/>
            <w:r>
              <w:t>Blankensteiner</w:t>
            </w:r>
            <w:proofErr w:type="spellEnd"/>
            <w:r>
              <w:t xml:space="preserve"> Str. 4</w:t>
            </w:r>
            <w:r w:rsidR="001834BF">
              <w:t>, 45525</w:t>
            </w:r>
            <w:r w:rsidR="00B02F5F">
              <w:t xml:space="preserve"> </w:t>
            </w:r>
            <w:r w:rsidR="001834BF">
              <w:t xml:space="preserve"> Hattingen</w:t>
            </w:r>
          </w:p>
          <w:p w:rsidR="00B02F5F" w:rsidRDefault="00B02F5F" w:rsidP="005C54CE">
            <w:pPr>
              <w:rPr>
                <w:rFonts w:ascii="Arial" w:hAnsi="Arial" w:cs="Arial"/>
              </w:rPr>
            </w:pPr>
          </w:p>
          <w:p w:rsidR="005C492F" w:rsidRDefault="005C492F" w:rsidP="005C54CE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5C492F" w:rsidRDefault="005C492F" w:rsidP="00CD3552">
            <w:pPr>
              <w:rPr>
                <w:rFonts w:ascii="Arial" w:hAnsi="Arial" w:cs="Arial"/>
              </w:rPr>
            </w:pPr>
          </w:p>
          <w:p w:rsidR="00B02F5F" w:rsidRDefault="00B02F5F" w:rsidP="005C492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Kneipp-Verein Ruhr e.V.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Blankensteiner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Str. 4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45525 </w:t>
            </w:r>
            <w:r w:rsidR="00B02F5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Hattingen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5C492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 02</w:t>
            </w:r>
            <w:r w:rsidR="001834BF">
              <w:rPr>
                <w:rFonts w:ascii="Arial" w:hAnsi="Arial" w:cs="Arial"/>
                <w:sz w:val="18"/>
              </w:rPr>
              <w:t>324 3939999</w:t>
            </w:r>
          </w:p>
          <w:p w:rsidR="005C492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5C492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www.kneippvereinruhr.de</w:t>
            </w:r>
            <w:r w:rsidR="001834BF">
              <w:rPr>
                <w:rFonts w:ascii="Arial" w:hAnsi="Arial" w:cs="Arial"/>
                <w:sz w:val="18"/>
              </w:rPr>
              <w:t xml:space="preserve"> 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B02F5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B02F5F">
              <w:rPr>
                <w:rFonts w:ascii="Arial" w:hAnsi="Arial" w:cs="Arial"/>
                <w:sz w:val="18"/>
              </w:rPr>
              <w:t xml:space="preserve">ail: </w:t>
            </w:r>
            <w:r w:rsidR="005C492F">
              <w:rPr>
                <w:rFonts w:ascii="Arial" w:hAnsi="Arial" w:cs="Arial"/>
                <w:sz w:val="18"/>
              </w:rPr>
              <w:t>kontakt@kneippvereinruhr.de</w:t>
            </w:r>
          </w:p>
          <w:p w:rsidR="00B02F5F" w:rsidRDefault="00B02F5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5C492F" w:rsidRDefault="005C492F" w:rsidP="005C492F">
            <w:pPr>
              <w:rPr>
                <w:rFonts w:ascii="Arial" w:hAnsi="Arial" w:cs="Arial"/>
                <w:sz w:val="18"/>
              </w:rPr>
            </w:pPr>
          </w:p>
          <w:p w:rsidR="001834BF" w:rsidRDefault="001834BF" w:rsidP="005C54CE">
            <w:pPr>
              <w:jc w:val="right"/>
              <w:rPr>
                <w:rFonts w:ascii="Arial" w:hAnsi="Arial" w:cs="Arial"/>
                <w:sz w:val="18"/>
              </w:rPr>
            </w:pPr>
          </w:p>
          <w:p w:rsidR="00187190" w:rsidRDefault="00187190" w:rsidP="00CA57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Datum: </w:t>
            </w:r>
          </w:p>
        </w:tc>
      </w:tr>
    </w:tbl>
    <w:p w:rsidR="00BE600C" w:rsidRDefault="00BE600C"/>
    <w:p w:rsidR="00B02F5F" w:rsidRDefault="00B02F5F"/>
    <w:p w:rsidR="00B02F5F" w:rsidRDefault="00B02F5F">
      <w:pPr>
        <w:rPr>
          <w:rFonts w:ascii="Arial" w:hAnsi="Arial" w:cs="Arial"/>
          <w:b/>
        </w:rPr>
      </w:pPr>
    </w:p>
    <w:p w:rsidR="005C492F" w:rsidRPr="00816F4D" w:rsidRDefault="005C492F">
      <w:pPr>
        <w:rPr>
          <w:rFonts w:ascii="Arial" w:hAnsi="Arial" w:cs="Arial"/>
          <w:sz w:val="22"/>
          <w:szCs w:val="22"/>
        </w:rPr>
      </w:pPr>
    </w:p>
    <w:p w:rsidR="00B02F5F" w:rsidRPr="00816F4D" w:rsidRDefault="00B02F5F">
      <w:pPr>
        <w:rPr>
          <w:rFonts w:ascii="Arial" w:hAnsi="Arial" w:cs="Arial"/>
          <w:sz w:val="22"/>
          <w:szCs w:val="22"/>
        </w:rPr>
      </w:pPr>
    </w:p>
    <w:p w:rsidR="00FE6908" w:rsidRDefault="00FE690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E6908" w:rsidSect="001C5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66" w:right="99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4E" w:rsidRDefault="0018294E" w:rsidP="006D387E">
      <w:r>
        <w:separator/>
      </w:r>
    </w:p>
  </w:endnote>
  <w:endnote w:type="continuationSeparator" w:id="0">
    <w:p w:rsidR="0018294E" w:rsidRDefault="0018294E" w:rsidP="006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C" w:rsidRDefault="00D71D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C" w:rsidRDefault="00D71DEC" w:rsidP="00D71DEC">
    <w:pPr>
      <w:pStyle w:val="Fuzeile"/>
      <w:spacing w:before="120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3A50C" wp14:editId="5A8FB3AB">
              <wp:simplePos x="0" y="0"/>
              <wp:positionH relativeFrom="column">
                <wp:posOffset>-347980</wp:posOffset>
              </wp:positionH>
              <wp:positionV relativeFrom="paragraph">
                <wp:posOffset>-17780</wp:posOffset>
              </wp:positionV>
              <wp:extent cx="6553200" cy="1"/>
              <wp:effectExtent l="0" t="19050" r="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1"/>
                      </a:xfrm>
                      <a:prstGeom prst="line">
                        <a:avLst/>
                      </a:prstGeom>
                      <a:ln w="38100">
                        <a:solidFill>
                          <a:srgbClr val="0066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4pt,-1.4pt" to="488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" strokecolor="#06f" strokeweight="3pt"/>
          </w:pict>
        </mc:Fallback>
      </mc:AlternateContent>
    </w:r>
    <w:r>
      <w:rPr>
        <w:rFonts w:ascii="Arial" w:hAnsi="Arial" w:cs="Arial"/>
        <w:sz w:val="18"/>
        <w:szCs w:val="18"/>
      </w:rPr>
      <w:t xml:space="preserve">Amtsgericht Essen VR 6122   </w:t>
    </w:r>
    <w:r w:rsidRPr="008630CE">
      <w:rPr>
        <w:rFonts w:ascii="Arial" w:hAnsi="Arial" w:cs="Arial"/>
        <w:sz w:val="52"/>
        <w:szCs w:val="52"/>
        <w:vertAlign w:val="subscript"/>
      </w:rPr>
      <w:t>•</w:t>
    </w:r>
    <w:r>
      <w:rPr>
        <w:rFonts w:ascii="Arial" w:hAnsi="Arial" w:cs="Arial"/>
        <w:sz w:val="52"/>
        <w:szCs w:val="52"/>
        <w:vertAlign w:val="subscript"/>
      </w:rPr>
      <w:t xml:space="preserve">   </w:t>
    </w:r>
    <w:r>
      <w:rPr>
        <w:rFonts w:ascii="Arial" w:hAnsi="Arial" w:cs="Arial"/>
        <w:sz w:val="18"/>
        <w:szCs w:val="18"/>
      </w:rPr>
      <w:t>Steuer-Nummer 323/5935/0664</w:t>
    </w:r>
  </w:p>
  <w:p w:rsidR="00D71DEC" w:rsidRPr="00D71DEC" w:rsidRDefault="00D71DEC" w:rsidP="00D71DEC">
    <w:pPr>
      <w:pStyle w:val="Fuzeile"/>
      <w:spacing w:before="120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Sparkasse Hattingen   IBAN DE20 4305 1040 0000 215475</w:t>
    </w:r>
  </w:p>
  <w:p w:rsidR="00D71DEC" w:rsidRDefault="00D71D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C" w:rsidRDefault="00D71D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4E" w:rsidRDefault="0018294E" w:rsidP="006D387E">
      <w:r>
        <w:separator/>
      </w:r>
    </w:p>
  </w:footnote>
  <w:footnote w:type="continuationSeparator" w:id="0">
    <w:p w:rsidR="0018294E" w:rsidRDefault="0018294E" w:rsidP="006D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C" w:rsidRDefault="00D71D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2F" w:rsidRDefault="001C555B" w:rsidP="001C555B">
    <w:pPr>
      <w:pStyle w:val="Kopfzeile"/>
      <w:tabs>
        <w:tab w:val="clear" w:pos="9072"/>
        <w:tab w:val="left" w:pos="345"/>
        <w:tab w:val="right" w:pos="9356"/>
        <w:tab w:val="right" w:pos="9497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DA90221" wp14:editId="57C3AE83">
          <wp:extent cx="1381125" cy="11816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V-Ruhr180x154von Wall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87" cy="1183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EC" w:rsidRDefault="00D71D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3"/>
    <w:rsid w:val="00034CDA"/>
    <w:rsid w:val="000C4973"/>
    <w:rsid w:val="000D2F74"/>
    <w:rsid w:val="00145CAF"/>
    <w:rsid w:val="0018294E"/>
    <w:rsid w:val="001834BF"/>
    <w:rsid w:val="00187190"/>
    <w:rsid w:val="001C555B"/>
    <w:rsid w:val="001F7E0D"/>
    <w:rsid w:val="00260115"/>
    <w:rsid w:val="003715DA"/>
    <w:rsid w:val="003E1D50"/>
    <w:rsid w:val="003E2443"/>
    <w:rsid w:val="005C25A7"/>
    <w:rsid w:val="005C492F"/>
    <w:rsid w:val="005E3722"/>
    <w:rsid w:val="00624A8F"/>
    <w:rsid w:val="00637B92"/>
    <w:rsid w:val="006612FF"/>
    <w:rsid w:val="006C56AD"/>
    <w:rsid w:val="006D387E"/>
    <w:rsid w:val="00790435"/>
    <w:rsid w:val="007C672A"/>
    <w:rsid w:val="007D0FB4"/>
    <w:rsid w:val="00816F4D"/>
    <w:rsid w:val="008E2CAF"/>
    <w:rsid w:val="00A46450"/>
    <w:rsid w:val="00A65615"/>
    <w:rsid w:val="00B02F5F"/>
    <w:rsid w:val="00B04FB1"/>
    <w:rsid w:val="00B1619F"/>
    <w:rsid w:val="00B728A2"/>
    <w:rsid w:val="00BA467F"/>
    <w:rsid w:val="00BD613B"/>
    <w:rsid w:val="00BE600C"/>
    <w:rsid w:val="00C23A4B"/>
    <w:rsid w:val="00C60F63"/>
    <w:rsid w:val="00C628C3"/>
    <w:rsid w:val="00C74AA2"/>
    <w:rsid w:val="00CA57BB"/>
    <w:rsid w:val="00CD3552"/>
    <w:rsid w:val="00CE048A"/>
    <w:rsid w:val="00D71DEC"/>
    <w:rsid w:val="00DE5013"/>
    <w:rsid w:val="00E2216C"/>
    <w:rsid w:val="00E66A69"/>
    <w:rsid w:val="00EA7A02"/>
    <w:rsid w:val="00EC65BE"/>
    <w:rsid w:val="00EE6ADC"/>
    <w:rsid w:val="00F04459"/>
    <w:rsid w:val="00FA6B05"/>
    <w:rsid w:val="00FB156C"/>
    <w:rsid w:val="00FE690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2F5F"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2F5F"/>
    <w:rPr>
      <w:rFonts w:ascii="Arial" w:eastAsia="Times New Roman" w:hAnsi="Arial" w:cs="Arial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B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49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92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2F5F"/>
    <w:pPr>
      <w:keepNext/>
      <w:outlineLvl w:val="0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2F5F"/>
    <w:rPr>
      <w:rFonts w:ascii="Arial" w:eastAsia="Times New Roman" w:hAnsi="Arial" w:cs="Arial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B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87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C49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9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92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D\Rechnungs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Guske</cp:lastModifiedBy>
  <cp:revision>2</cp:revision>
  <cp:lastPrinted>2021-03-24T08:58:00Z</cp:lastPrinted>
  <dcterms:created xsi:type="dcterms:W3CDTF">2021-03-24T09:09:00Z</dcterms:created>
  <dcterms:modified xsi:type="dcterms:W3CDTF">2021-03-24T09:09:00Z</dcterms:modified>
</cp:coreProperties>
</file>